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A3C6" w14:textId="77777777" w:rsidR="005C7799" w:rsidRDefault="005C7799" w:rsidP="00FD5B3F">
      <w:pPr>
        <w:spacing w:line="276" w:lineRule="auto"/>
        <w:jc w:val="right"/>
        <w:rPr>
          <w:sz w:val="20"/>
          <w:szCs w:val="20"/>
        </w:rPr>
      </w:pPr>
    </w:p>
    <w:p w14:paraId="3902E73B" w14:textId="1FCAE7E1" w:rsidR="002A3008" w:rsidRPr="00544524" w:rsidRDefault="002A3008" w:rsidP="00FD5B3F">
      <w:pPr>
        <w:spacing w:line="276" w:lineRule="auto"/>
        <w:jc w:val="right"/>
        <w:rPr>
          <w:sz w:val="20"/>
          <w:szCs w:val="20"/>
        </w:rPr>
      </w:pPr>
      <w:r w:rsidRPr="00544524">
        <w:rPr>
          <w:sz w:val="20"/>
          <w:szCs w:val="20"/>
        </w:rPr>
        <w:t xml:space="preserve">Załącznik Nr </w:t>
      </w:r>
      <w:r w:rsidR="00B70864" w:rsidRPr="00544524">
        <w:rPr>
          <w:sz w:val="20"/>
          <w:szCs w:val="20"/>
        </w:rPr>
        <w:t>2</w:t>
      </w:r>
      <w:r w:rsidRPr="00544524">
        <w:rPr>
          <w:sz w:val="20"/>
          <w:szCs w:val="20"/>
        </w:rPr>
        <w:t xml:space="preserve"> do Regulaminu </w:t>
      </w:r>
      <w:r w:rsidR="00E11BFA">
        <w:rPr>
          <w:sz w:val="20"/>
          <w:szCs w:val="20"/>
        </w:rPr>
        <w:t>ZFŚS</w:t>
      </w:r>
    </w:p>
    <w:p w14:paraId="3F6D8DF6" w14:textId="516D7421" w:rsidR="002A3008" w:rsidRDefault="002A3008" w:rsidP="00FD5B3F">
      <w:pPr>
        <w:spacing w:line="276" w:lineRule="auto"/>
        <w:rPr>
          <w:sz w:val="20"/>
          <w:szCs w:val="20"/>
        </w:rPr>
      </w:pPr>
    </w:p>
    <w:p w14:paraId="6F0CEE67" w14:textId="77777777" w:rsidR="00555A54" w:rsidRPr="00544524" w:rsidRDefault="00555A54" w:rsidP="00FD5B3F">
      <w:pPr>
        <w:spacing w:line="276" w:lineRule="auto"/>
        <w:rPr>
          <w:sz w:val="20"/>
          <w:szCs w:val="20"/>
        </w:rPr>
      </w:pPr>
    </w:p>
    <w:p w14:paraId="68EBF3CD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  <w:jc w:val="right"/>
      </w:pPr>
      <w:r w:rsidRPr="00DB58E7">
        <w:t>. . . .. . . . . . . . . . . . . . .</w:t>
      </w:r>
    </w:p>
    <w:p w14:paraId="3EF4ECB8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  <w:jc w:val="right"/>
      </w:pPr>
      <w:r w:rsidRPr="00DB58E7">
        <w:t xml:space="preserve"> (miejscowość, data) </w:t>
      </w:r>
    </w:p>
    <w:p w14:paraId="552A223D" w14:textId="77777777" w:rsidR="002A3008" w:rsidRPr="00DB58E7" w:rsidRDefault="002A3008" w:rsidP="00FD5B3F">
      <w:pPr>
        <w:spacing w:line="276" w:lineRule="auto"/>
        <w:jc w:val="right"/>
      </w:pPr>
    </w:p>
    <w:p w14:paraId="4C705E5E" w14:textId="77777777" w:rsidR="002A3008" w:rsidRPr="00DB58E7" w:rsidRDefault="002A3008" w:rsidP="00FD5B3F">
      <w:pPr>
        <w:spacing w:line="276" w:lineRule="auto"/>
      </w:pPr>
      <w:r w:rsidRPr="00DB58E7">
        <w:t>…………………………………………………………..</w:t>
      </w:r>
    </w:p>
    <w:p w14:paraId="0DE11EAF" w14:textId="77777777" w:rsidR="002A3008" w:rsidRPr="00DB58E7" w:rsidRDefault="002A3008" w:rsidP="00FD5B3F">
      <w:pPr>
        <w:spacing w:line="276" w:lineRule="auto"/>
      </w:pPr>
    </w:p>
    <w:p w14:paraId="1062CD95" w14:textId="77777777" w:rsidR="002A3008" w:rsidRPr="00DB58E7" w:rsidRDefault="002A3008" w:rsidP="00FD5B3F">
      <w:pPr>
        <w:spacing w:line="276" w:lineRule="auto"/>
      </w:pPr>
      <w:r w:rsidRPr="00DB58E7">
        <w:t>………………………………………………………….</w:t>
      </w:r>
    </w:p>
    <w:p w14:paraId="397594D6" w14:textId="77777777" w:rsidR="002A3008" w:rsidRPr="00DB58E7" w:rsidRDefault="002A3008" w:rsidP="00FD5B3F">
      <w:pPr>
        <w:spacing w:line="276" w:lineRule="auto"/>
        <w:ind w:left="720"/>
        <w:jc w:val="left"/>
      </w:pPr>
      <w:r w:rsidRPr="00DB58E7">
        <w:t xml:space="preserve">(wnioskodawca) </w:t>
      </w:r>
    </w:p>
    <w:p w14:paraId="6EDBA90F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</w:p>
    <w:p w14:paraId="7BF1A40C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  <w:jc w:val="center"/>
        <w:rPr>
          <w:b/>
        </w:rPr>
      </w:pPr>
      <w:r w:rsidRPr="00DB58E7">
        <w:rPr>
          <w:b/>
        </w:rPr>
        <w:t xml:space="preserve">Wniosek o przyznanie świadczenia </w:t>
      </w:r>
    </w:p>
    <w:p w14:paraId="002F6D74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  <w:jc w:val="center"/>
        <w:rPr>
          <w:b/>
        </w:rPr>
      </w:pPr>
      <w:r w:rsidRPr="00DB58E7">
        <w:rPr>
          <w:b/>
        </w:rPr>
        <w:t>z zakładowego funduszu świadczeń socjalnych</w:t>
      </w:r>
    </w:p>
    <w:p w14:paraId="3686AFD1" w14:textId="77777777" w:rsidR="00B70864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Wnoszę o przyznanie następującego świadczenia z zakładowego funduszu świadczeń socjalnych: 1. . . . . . . . . . . . . . . . . . . . . . . . . . . . . . . . . . . . . . . . . . . . . . . . . .           </w:t>
      </w:r>
    </w:p>
    <w:p w14:paraId="6813B300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 2. . . . . . . . . . . . . . . . . . . . . . . . . . . . . . . . . . . . . .                                    3………………………………………………………………………………………….</w:t>
      </w:r>
    </w:p>
    <w:p w14:paraId="56C6F990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Uzasadnienie(dotyczy; zapomóg, pożyczek na remont):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A60FF1A" w14:textId="77777777" w:rsidR="00B70864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Oświadczam, że moje gospodarstwo domowe obejmuje następujące osoby</w:t>
      </w:r>
      <w:r w:rsidR="009E279E" w:rsidRPr="00DB58E7">
        <w:t xml:space="preserve"> </w:t>
      </w:r>
    </w:p>
    <w:p w14:paraId="66275099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1. . . . . . . .. . . . . . . . . . . .,. . . . . . . . . . . . . . . . .,. . . . . . . . . . . . . . . . . . ., </w:t>
      </w:r>
    </w:p>
    <w:p w14:paraId="0D4BFAB7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2. . . . . . . . . . . . . . . . . . . ,. . . . . . . . . . . . . . . . .,. . . . . . . . . . . . . . . . . . ., </w:t>
      </w:r>
    </w:p>
    <w:p w14:paraId="36DDFEFF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3. . . . . . . . . . . . . . . . . . . ,. . . . . . . . . . . . . . . . .,. . . . . . . . . . . . . . . . . . ., </w:t>
      </w:r>
    </w:p>
    <w:p w14:paraId="7D8C3F2B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4. . . . . . . . . . . . . . . . . . . ,. . . . . . . . . . . . . . . . .,. . . . . . . . . . . . . . . . . . ., </w:t>
      </w:r>
    </w:p>
    <w:p w14:paraId="08606037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5. . . . . . . . . . . . . . . . . . . ,. . . . . . . . . . . . . . . . .,. . . . . . . . . . . . . . . . . . ., </w:t>
      </w:r>
    </w:p>
    <w:p w14:paraId="7457E0BD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6. . . . . . . . . . . . . . . . . . . ,. . . . . . . . . . . . . . . . .,. . . . . . . . . . . . . . . . . . ., </w:t>
      </w:r>
    </w:p>
    <w:p w14:paraId="6A55ACCB" w14:textId="6EE36D5F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(imię i nazwisko) (data urodzenia</w:t>
      </w:r>
      <w:r w:rsidR="00E11BFA">
        <w:t xml:space="preserve"> w przypadku dzieci </w:t>
      </w:r>
      <w:r w:rsidRPr="00DB58E7">
        <w:t xml:space="preserve">) (stopień pokrewieństwa) </w:t>
      </w:r>
    </w:p>
    <w:p w14:paraId="73D2C494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Dochody na osobę w rodzinie w okresie ostatnich 12 miesięcy mieszczą się</w:t>
      </w:r>
    </w:p>
    <w:p w14:paraId="77CC63FD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w granicach :</w:t>
      </w:r>
    </w:p>
    <w:p w14:paraId="7724D56C" w14:textId="77777777" w:rsidR="00DE6B09" w:rsidRPr="00DB58E7" w:rsidRDefault="00DE6B09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1.   do 1000 zł</w:t>
      </w:r>
    </w:p>
    <w:p w14:paraId="5B1C7B75" w14:textId="77777777" w:rsidR="002A3008" w:rsidRPr="00DB58E7" w:rsidRDefault="00DE6B09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2</w:t>
      </w:r>
      <w:r w:rsidR="002A3008" w:rsidRPr="00DB58E7">
        <w:t xml:space="preserve">.   </w:t>
      </w:r>
      <w:r w:rsidRPr="00DB58E7">
        <w:t xml:space="preserve">od 1001 </w:t>
      </w:r>
      <w:r w:rsidR="002A3008" w:rsidRPr="00DB58E7">
        <w:t>do 1500 zł</w:t>
      </w:r>
    </w:p>
    <w:p w14:paraId="6EB90EA5" w14:textId="77777777" w:rsidR="002A3008" w:rsidRPr="00DB58E7" w:rsidRDefault="00DE6B09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3</w:t>
      </w:r>
      <w:r w:rsidR="002A3008" w:rsidRPr="00DB58E7">
        <w:t>.   od 1501 do 2000 zł</w:t>
      </w:r>
    </w:p>
    <w:p w14:paraId="4C73B34C" w14:textId="7A5024C1" w:rsidR="002A3008" w:rsidRPr="00DB58E7" w:rsidRDefault="00DE6B09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>4</w:t>
      </w:r>
      <w:r w:rsidR="002A3008" w:rsidRPr="00DB58E7">
        <w:t>.   powyżej 200</w:t>
      </w:r>
      <w:r w:rsidR="00472E8C">
        <w:t>1</w:t>
      </w:r>
      <w:r w:rsidR="002A3008" w:rsidRPr="00DB58E7">
        <w:t xml:space="preserve"> zł</w:t>
      </w:r>
    </w:p>
    <w:p w14:paraId="0DB23F0F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  <w:r w:rsidRPr="00DB58E7">
        <w:t xml:space="preserve">(zaznaczyć odpowiedni pułap dochodu)  </w:t>
      </w:r>
    </w:p>
    <w:p w14:paraId="0A29CAC4" w14:textId="77777777" w:rsidR="002A3008" w:rsidRPr="00DB58E7" w:rsidRDefault="002A3008" w:rsidP="00FD5B3F">
      <w:pPr>
        <w:pStyle w:val="Akapitzlist"/>
        <w:numPr>
          <w:ilvl w:val="0"/>
          <w:numId w:val="1"/>
        </w:numPr>
        <w:spacing w:line="276" w:lineRule="auto"/>
      </w:pPr>
    </w:p>
    <w:p w14:paraId="00546A0B" w14:textId="77777777" w:rsidR="002A3008" w:rsidRPr="00DB58E7" w:rsidRDefault="002A3008" w:rsidP="00FD5B3F">
      <w:pPr>
        <w:pStyle w:val="Akapitzlist"/>
        <w:numPr>
          <w:ilvl w:val="6"/>
          <w:numId w:val="1"/>
        </w:numPr>
        <w:spacing w:line="276" w:lineRule="auto"/>
        <w:jc w:val="right"/>
      </w:pPr>
      <w:r w:rsidRPr="00DB58E7">
        <w:t>. . . . . . . . . . . . . . . . . . . . . . . . . . .</w:t>
      </w:r>
    </w:p>
    <w:p w14:paraId="4174DB3F" w14:textId="77777777" w:rsidR="002A3008" w:rsidRPr="00DB58E7" w:rsidRDefault="002A3008" w:rsidP="00FD5B3F">
      <w:pPr>
        <w:pStyle w:val="Akapitzlist"/>
        <w:numPr>
          <w:ilvl w:val="6"/>
          <w:numId w:val="1"/>
        </w:numPr>
        <w:spacing w:line="276" w:lineRule="auto"/>
        <w:jc w:val="right"/>
      </w:pPr>
      <w:r w:rsidRPr="00DB58E7">
        <w:t>(podpis wnioskodawcy)</w:t>
      </w:r>
    </w:p>
    <w:p w14:paraId="3B0BE305" w14:textId="77777777" w:rsidR="002A3008" w:rsidRPr="00DB58E7" w:rsidRDefault="002A3008" w:rsidP="00FD5B3F">
      <w:pPr>
        <w:spacing w:line="276" w:lineRule="auto"/>
        <w:jc w:val="right"/>
      </w:pPr>
    </w:p>
    <w:p w14:paraId="52110497" w14:textId="77777777" w:rsidR="002A3008" w:rsidRPr="00DB58E7" w:rsidRDefault="002A3008" w:rsidP="00FD5B3F">
      <w:pPr>
        <w:spacing w:line="276" w:lineRule="auto"/>
      </w:pPr>
    </w:p>
    <w:p w14:paraId="71EA0386" w14:textId="427478B3" w:rsidR="002A3008" w:rsidRDefault="002A3008" w:rsidP="00FD5B3F">
      <w:pPr>
        <w:pStyle w:val="Tekstpodstawowy"/>
        <w:spacing w:line="276" w:lineRule="auto"/>
        <w:rPr>
          <w:sz w:val="24"/>
          <w:szCs w:val="24"/>
        </w:rPr>
      </w:pPr>
    </w:p>
    <w:p w14:paraId="0947386F" w14:textId="77777777" w:rsidR="005C7799" w:rsidRPr="00DB58E7" w:rsidRDefault="005C7799" w:rsidP="00FD5B3F">
      <w:pPr>
        <w:pStyle w:val="Tekstpodstawowy"/>
        <w:spacing w:line="276" w:lineRule="auto"/>
        <w:rPr>
          <w:sz w:val="24"/>
          <w:szCs w:val="24"/>
        </w:rPr>
      </w:pPr>
    </w:p>
    <w:p w14:paraId="39961062" w14:textId="77777777" w:rsidR="00DE6B09" w:rsidRPr="00DB58E7" w:rsidRDefault="00DE6B09" w:rsidP="00FD5B3F">
      <w:pPr>
        <w:pStyle w:val="Tekstpodstawowy"/>
        <w:spacing w:line="276" w:lineRule="auto"/>
        <w:rPr>
          <w:sz w:val="24"/>
          <w:szCs w:val="24"/>
        </w:rPr>
      </w:pPr>
    </w:p>
    <w:p w14:paraId="4CFF5E3C" w14:textId="77777777" w:rsidR="00DE6B09" w:rsidRPr="00DB58E7" w:rsidRDefault="00DE6B09" w:rsidP="00FD5B3F">
      <w:pPr>
        <w:pStyle w:val="Tekstpodstawowy"/>
        <w:spacing w:line="276" w:lineRule="auto"/>
        <w:rPr>
          <w:sz w:val="24"/>
          <w:szCs w:val="24"/>
        </w:rPr>
      </w:pPr>
    </w:p>
    <w:p w14:paraId="60A05D91" w14:textId="77777777" w:rsidR="00544524" w:rsidRPr="001A426E" w:rsidRDefault="00544524" w:rsidP="00544524">
      <w:pPr>
        <w:pStyle w:val="Akapitzlist"/>
        <w:spacing w:line="276" w:lineRule="auto"/>
        <w:jc w:val="center"/>
        <w:rPr>
          <w:b/>
        </w:rPr>
      </w:pPr>
      <w:r w:rsidRPr="001A426E">
        <w:rPr>
          <w:b/>
        </w:rPr>
        <w:t>Klauzula informacyjna dla osób wnioskujących o świadczenie z ZFŚS</w:t>
      </w:r>
    </w:p>
    <w:p w14:paraId="033264A3" w14:textId="41360039" w:rsidR="00544524" w:rsidRDefault="00544524" w:rsidP="00544524">
      <w:pPr>
        <w:spacing w:line="276" w:lineRule="auto"/>
      </w:pPr>
      <w:r>
        <w:t xml:space="preserve">            Na podstawie</w:t>
      </w:r>
      <w:r w:rsidRPr="00A93255">
        <w:t xml:space="preserve"> art. 13 rozporządzenia Parlamentu Europejskiego i Rady (UE) 2016/679 z dnia 27 kwietnia 2016 r. w sprawie ochrony osób fizycznych w związku z przetwarzaniem danych osobowych</w:t>
      </w:r>
      <w:r>
        <w:t xml:space="preserve"> i </w:t>
      </w:r>
      <w:r w:rsidRPr="00A93255">
        <w:t>w sprawie swobodnego przepływu takich danych oraz uchylenia dyrektywy 95/46/WE (ogólne rozporządzenie o ochron</w:t>
      </w:r>
      <w:r>
        <w:t xml:space="preserve">ie danych), zwanego dalej RODO </w:t>
      </w:r>
      <w:r w:rsidRPr="00A93255">
        <w:t>informuje</w:t>
      </w:r>
      <w:r>
        <w:t>my</w:t>
      </w:r>
      <w:r w:rsidRPr="00A93255">
        <w:t>, że:</w:t>
      </w:r>
    </w:p>
    <w:p w14:paraId="3F4B7657" w14:textId="3B507DD4" w:rsidR="00544524" w:rsidRPr="00A93255" w:rsidRDefault="00544524" w:rsidP="00544524">
      <w:pPr>
        <w:spacing w:line="276" w:lineRule="auto"/>
      </w:pPr>
      <w:r w:rsidRPr="00A93255">
        <w:t>1.</w:t>
      </w:r>
      <w:r w:rsidRPr="00A93255">
        <w:tab/>
        <w:t>Administratorem Pani/Pana i członków rodziny danych osobowych</w:t>
      </w:r>
      <w:r>
        <w:t xml:space="preserve"> przetwarzanych w Wojewódzkim Inspektoracie</w:t>
      </w:r>
      <w:r w:rsidRPr="002A4906">
        <w:t xml:space="preserve"> Weterynarii w Opolu</w:t>
      </w:r>
      <w:r w:rsidRPr="00A93255">
        <w:t xml:space="preserve"> jest </w:t>
      </w:r>
      <w:r>
        <w:t>Opolski Wojewódzki</w:t>
      </w:r>
      <w:r w:rsidRPr="002A4906">
        <w:t xml:space="preserve"> Lekarz Weterynarii</w:t>
      </w:r>
      <w:r>
        <w:t xml:space="preserve">, </w:t>
      </w:r>
      <w:r w:rsidRPr="002A4906">
        <w:t>ul. Wrocł</w:t>
      </w:r>
      <w:r>
        <w:t>awska 170, 45-836 Opole, nr tel. 77 541 72 00</w:t>
      </w:r>
      <w:r w:rsidRPr="002A4906">
        <w:t xml:space="preserve">, adres e-mail; </w:t>
      </w:r>
      <w:r>
        <w:t>wiw</w:t>
      </w:r>
      <w:r w:rsidRPr="002A4906">
        <w:t>@wiw.opole.pl</w:t>
      </w:r>
    </w:p>
    <w:p w14:paraId="4D07B921" w14:textId="26784C1F" w:rsidR="00544524" w:rsidRPr="00A93255" w:rsidRDefault="00544524" w:rsidP="00544524">
      <w:pPr>
        <w:spacing w:line="276" w:lineRule="auto"/>
      </w:pPr>
      <w:r w:rsidRPr="00A93255">
        <w:t>2.</w:t>
      </w:r>
      <w:r w:rsidRPr="00A93255">
        <w:tab/>
        <w:t xml:space="preserve">Prawidłowość przetwarzania danych osobowych nadzoruje inspektor ochrony danych, z którym można się skontaktować poprzez adres e-mail: </w:t>
      </w:r>
      <w:r>
        <w:t>rodo@</w:t>
      </w:r>
      <w:r w:rsidR="006A7647">
        <w:t>wiw.opole</w:t>
      </w:r>
      <w:r>
        <w:t>.pl</w:t>
      </w:r>
    </w:p>
    <w:p w14:paraId="3C560972" w14:textId="77777777" w:rsidR="00544524" w:rsidRPr="00A93255" w:rsidRDefault="00544524" w:rsidP="00544524">
      <w:pPr>
        <w:spacing w:line="276" w:lineRule="auto"/>
      </w:pPr>
      <w:r w:rsidRPr="00A93255">
        <w:t>3.</w:t>
      </w:r>
      <w:r w:rsidRPr="00A93255">
        <w:tab/>
        <w:t>Pani/Pana i członków rodziny dane osobowe przetwarzane będą w następujących celach:</w:t>
      </w:r>
    </w:p>
    <w:p w14:paraId="4BB527D1" w14:textId="77777777" w:rsidR="00544524" w:rsidRDefault="00544524" w:rsidP="00544524">
      <w:pPr>
        <w:pStyle w:val="Akapitzlist"/>
        <w:numPr>
          <w:ilvl w:val="0"/>
          <w:numId w:val="34"/>
        </w:numPr>
        <w:spacing w:after="160" w:line="276" w:lineRule="auto"/>
      </w:pPr>
      <w:r w:rsidRPr="005E431A">
        <w:t xml:space="preserve">rozpatrzenia wniosku oraz przyznania świadczeń z ZFŚS w </w:t>
      </w:r>
      <w:r>
        <w:t>WIW w Opolu</w:t>
      </w:r>
      <w:r w:rsidRPr="005E431A">
        <w:t xml:space="preserve"> -  na podstawie art.6 ust.1 lit. c RODO oraz art.9 ust.2 lit. b RODO w związku  z ustawą z dnia 4 marca 1994 r.  o zakładowym funduszu świadczeń socjalnych. </w:t>
      </w:r>
    </w:p>
    <w:p w14:paraId="7FC548C0" w14:textId="77777777" w:rsidR="00544524" w:rsidRPr="005E431A" w:rsidRDefault="00544524" w:rsidP="00544524">
      <w:pPr>
        <w:pStyle w:val="Akapitzlist"/>
        <w:numPr>
          <w:ilvl w:val="0"/>
          <w:numId w:val="34"/>
        </w:numPr>
        <w:spacing w:after="160" w:line="276" w:lineRule="auto"/>
      </w:pPr>
      <w:r w:rsidRPr="005E431A">
        <w:t>ustalenia, dochodzenia lub obrony roszczeń – na podstawie art. 6 us</w:t>
      </w:r>
      <w:bookmarkStart w:id="0" w:name="_GoBack"/>
      <w:bookmarkEnd w:id="0"/>
      <w:r w:rsidRPr="005E431A">
        <w:t>t. 1 lit. e  RODO.</w:t>
      </w:r>
    </w:p>
    <w:p w14:paraId="4E84E70F" w14:textId="77777777" w:rsidR="00544524" w:rsidRPr="00A93255" w:rsidRDefault="00544524" w:rsidP="00544524">
      <w:pPr>
        <w:spacing w:line="276" w:lineRule="auto"/>
      </w:pPr>
      <w:r w:rsidRPr="00A93255">
        <w:t>4.</w:t>
      </w:r>
      <w:r w:rsidRPr="00A93255">
        <w:tab/>
        <w:t>W związku z przetwarzaniem danych odbiorcami Pani/Pana i członków rodziny danych osobowych mogą być organy publiczne  oraz podmioty wykonujące zadania publiczne lub działające na zlecenie organów władzy publicznej, w zakresie i w celach, które wynikają z przepisów powszechnie obowiązującego prawa.</w:t>
      </w:r>
    </w:p>
    <w:p w14:paraId="5BA10749" w14:textId="77777777" w:rsidR="00544524" w:rsidRPr="00A93255" w:rsidRDefault="00544524" w:rsidP="00544524">
      <w:pPr>
        <w:spacing w:line="276" w:lineRule="auto"/>
      </w:pPr>
      <w:r w:rsidRPr="00A93255">
        <w:t>5.</w:t>
      </w:r>
      <w:r w:rsidRPr="00A93255">
        <w:tab/>
        <w:t>Nie przekazujemy Pani/Pana i członków rodziny danych osobowych poza teren Polski.</w:t>
      </w:r>
    </w:p>
    <w:p w14:paraId="4BA15762" w14:textId="77777777" w:rsidR="00544524" w:rsidRPr="00A93255" w:rsidRDefault="00544524" w:rsidP="00544524">
      <w:pPr>
        <w:spacing w:line="276" w:lineRule="auto"/>
      </w:pPr>
      <w:r w:rsidRPr="00A93255">
        <w:t>6.</w:t>
      </w:r>
      <w:r w:rsidRPr="00A93255">
        <w:tab/>
        <w:t>Dane osobowe przechowywane będą przez okres wymagany przepisami prawa w zakresie niezbędnym do realizacji określonych celów, do jakich zostały zebrane.</w:t>
      </w:r>
    </w:p>
    <w:p w14:paraId="07A2189B" w14:textId="77777777" w:rsidR="00544524" w:rsidRPr="00A93255" w:rsidRDefault="00544524" w:rsidP="00544524">
      <w:pPr>
        <w:spacing w:line="276" w:lineRule="auto"/>
      </w:pPr>
      <w:r w:rsidRPr="00A93255">
        <w:t>7.</w:t>
      </w:r>
      <w:r w:rsidRPr="00A93255">
        <w:tab/>
        <w:t>W związku z przetwarzaniem danych osobowych przysługuje Pani/Panu prawo dostępu do swoich danych, żądania ich sprostowania oraz uzyskania ich kopii. Ponadto przysługu</w:t>
      </w:r>
      <w:r>
        <w:t xml:space="preserve">je Pani/Panu prawo </w:t>
      </w:r>
      <w:r w:rsidRPr="00A93255">
        <w:t>do żądania ograniczenia przetwarzania oraz prawo do sprzeciwu wobec przetwarzania - w zakresie danych przetwarzanych na podstawie art.6 ust.1 lit. e RODO. W przypadku, gdy uważa P</w:t>
      </w:r>
      <w:r>
        <w:t xml:space="preserve">ani/Pan, </w:t>
      </w:r>
      <w:r w:rsidRPr="00A93255">
        <w:t>że przetwarzamy dane niezgodnie z prawem  ma Pani/Pan także prawo do wniesienia skargi do organu nadzorczego (Prezesa Urzędu Ochrony Danych).</w:t>
      </w:r>
    </w:p>
    <w:p w14:paraId="7096A927" w14:textId="77777777" w:rsidR="00544524" w:rsidRPr="00A93255" w:rsidRDefault="00544524" w:rsidP="00544524">
      <w:pPr>
        <w:spacing w:line="276" w:lineRule="auto"/>
      </w:pPr>
      <w:r w:rsidRPr="00A93255">
        <w:t>8.</w:t>
      </w:r>
      <w:r w:rsidRPr="00A93255">
        <w:tab/>
        <w:t xml:space="preserve">Podanie przez Pana/Panią danych osobowych ma charakter dobrowolny, jednak konsekwencją niepodania danych osobowych będzie brak możliwości korzystania z usług Zakładowego Funduszu Świadczeń Socjalnych.                                                                                                                             </w:t>
      </w:r>
    </w:p>
    <w:p w14:paraId="5EE43BDF" w14:textId="43ACBDA8" w:rsidR="00544524" w:rsidRDefault="00544524" w:rsidP="00544524">
      <w:pPr>
        <w:spacing w:line="276" w:lineRule="auto"/>
      </w:pPr>
      <w:r w:rsidRPr="00A93255">
        <w:t>9.</w:t>
      </w:r>
      <w:r w:rsidRPr="00A93255">
        <w:tab/>
        <w:t>Pani/Pana i członków rodziny dane osobowe  nie będą przetwarzane w sposób zautomatyzowany, w tym w formie profilowania.</w:t>
      </w:r>
    </w:p>
    <w:p w14:paraId="74D9B9D8" w14:textId="77777777" w:rsidR="00544524" w:rsidRDefault="00544524" w:rsidP="00544524"/>
    <w:p w14:paraId="7BCF0D71" w14:textId="77777777" w:rsidR="00DE6B09" w:rsidRPr="00DB58E7" w:rsidRDefault="00DE6B09" w:rsidP="00FD5B3F">
      <w:pPr>
        <w:pStyle w:val="Tekstpodstawowy"/>
        <w:spacing w:line="276" w:lineRule="auto"/>
        <w:rPr>
          <w:sz w:val="24"/>
          <w:szCs w:val="24"/>
        </w:rPr>
      </w:pPr>
    </w:p>
    <w:p w14:paraId="2CF0D88E" w14:textId="77777777" w:rsidR="00E11BFA" w:rsidRPr="00DB58E7" w:rsidRDefault="00E11BFA" w:rsidP="00E11BFA">
      <w:pPr>
        <w:pStyle w:val="Akapitzlist"/>
        <w:numPr>
          <w:ilvl w:val="0"/>
          <w:numId w:val="35"/>
        </w:numPr>
        <w:spacing w:line="276" w:lineRule="auto"/>
        <w:jc w:val="right"/>
      </w:pPr>
      <w:r w:rsidRPr="00DB58E7">
        <w:t>. . . . . . . . . . . . . . . . . . . . . . . . . . .</w:t>
      </w:r>
    </w:p>
    <w:p w14:paraId="2EB087F8" w14:textId="77777777" w:rsidR="00E11BFA" w:rsidRPr="00DB58E7" w:rsidRDefault="00E11BFA" w:rsidP="00E11BFA">
      <w:pPr>
        <w:pStyle w:val="Akapitzlist"/>
        <w:numPr>
          <w:ilvl w:val="0"/>
          <w:numId w:val="35"/>
        </w:numPr>
        <w:spacing w:line="276" w:lineRule="auto"/>
        <w:jc w:val="right"/>
      </w:pPr>
      <w:r w:rsidRPr="00DB58E7">
        <w:t>(podpis wnioskodawcy)</w:t>
      </w:r>
    </w:p>
    <w:p w14:paraId="455CFA67" w14:textId="77777777" w:rsidR="00E11BFA" w:rsidRPr="00DB58E7" w:rsidRDefault="00E11BFA" w:rsidP="00E11BFA">
      <w:pPr>
        <w:spacing w:line="276" w:lineRule="auto"/>
        <w:jc w:val="right"/>
      </w:pPr>
    </w:p>
    <w:p w14:paraId="00114BCC" w14:textId="77777777" w:rsidR="00555A54" w:rsidRPr="00555A54" w:rsidRDefault="00555A54" w:rsidP="005C081D">
      <w:pPr>
        <w:spacing w:after="113"/>
      </w:pPr>
    </w:p>
    <w:sectPr w:rsidR="00555A54" w:rsidRPr="00555A54" w:rsidSect="00F5152A">
      <w:type w:val="continuous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3C1C" w14:textId="77777777" w:rsidR="002A243C" w:rsidRDefault="002A243C" w:rsidP="0078417A">
      <w:pPr>
        <w:spacing w:line="240" w:lineRule="auto"/>
      </w:pPr>
      <w:r>
        <w:separator/>
      </w:r>
    </w:p>
  </w:endnote>
  <w:endnote w:type="continuationSeparator" w:id="0">
    <w:p w14:paraId="38C6901B" w14:textId="77777777" w:rsidR="002A243C" w:rsidRDefault="002A243C" w:rsidP="0078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4A7A" w14:textId="77777777" w:rsidR="002A243C" w:rsidRDefault="002A243C" w:rsidP="0078417A">
      <w:pPr>
        <w:spacing w:line="240" w:lineRule="auto"/>
      </w:pPr>
      <w:r>
        <w:separator/>
      </w:r>
    </w:p>
  </w:footnote>
  <w:footnote w:type="continuationSeparator" w:id="0">
    <w:p w14:paraId="27C76997" w14:textId="77777777" w:rsidR="002A243C" w:rsidRDefault="002A243C" w:rsidP="007841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318"/>
        </w:tabs>
        <w:ind w:left="5318" w:hanging="432"/>
      </w:pPr>
    </w:lvl>
    <w:lvl w:ilvl="1">
      <w:start w:val="1"/>
      <w:numFmt w:val="decimal"/>
      <w:lvlText w:val="%2"/>
      <w:lvlJc w:val="left"/>
      <w:pPr>
        <w:tabs>
          <w:tab w:val="num" w:pos="5604"/>
        </w:tabs>
        <w:ind w:left="56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06"/>
        </w:tabs>
        <w:ind w:left="560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750"/>
        </w:tabs>
        <w:ind w:left="575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94"/>
        </w:tabs>
        <w:ind w:left="58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038"/>
        </w:tabs>
        <w:ind w:left="603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82"/>
        </w:tabs>
        <w:ind w:left="618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326"/>
        </w:tabs>
        <w:ind w:left="63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470"/>
        </w:tabs>
        <w:ind w:left="6470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B13D3B"/>
    <w:multiLevelType w:val="hybridMultilevel"/>
    <w:tmpl w:val="8248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55AC3"/>
    <w:multiLevelType w:val="hybridMultilevel"/>
    <w:tmpl w:val="7788171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953632E"/>
    <w:multiLevelType w:val="hybridMultilevel"/>
    <w:tmpl w:val="E576A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2E38"/>
    <w:multiLevelType w:val="hybridMultilevel"/>
    <w:tmpl w:val="AC269E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5A73BE"/>
    <w:multiLevelType w:val="hybridMultilevel"/>
    <w:tmpl w:val="3ED2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2CFA"/>
    <w:multiLevelType w:val="hybridMultilevel"/>
    <w:tmpl w:val="484E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083C"/>
    <w:multiLevelType w:val="hybridMultilevel"/>
    <w:tmpl w:val="45C049CE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E36C4E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C769FF"/>
    <w:multiLevelType w:val="hybridMultilevel"/>
    <w:tmpl w:val="76343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8481D"/>
    <w:multiLevelType w:val="hybridMultilevel"/>
    <w:tmpl w:val="5EE84BCA"/>
    <w:lvl w:ilvl="0" w:tplc="009CC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54035"/>
    <w:multiLevelType w:val="hybridMultilevel"/>
    <w:tmpl w:val="F030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2B7CCC"/>
    <w:multiLevelType w:val="hybridMultilevel"/>
    <w:tmpl w:val="EC5E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408E"/>
    <w:multiLevelType w:val="hybridMultilevel"/>
    <w:tmpl w:val="27A690A4"/>
    <w:lvl w:ilvl="0" w:tplc="A058E4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6142C37"/>
    <w:multiLevelType w:val="hybridMultilevel"/>
    <w:tmpl w:val="0B8EA4C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8622A52"/>
    <w:multiLevelType w:val="hybridMultilevel"/>
    <w:tmpl w:val="A074E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820AED"/>
    <w:multiLevelType w:val="hybridMultilevel"/>
    <w:tmpl w:val="CB309E8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181760B"/>
    <w:multiLevelType w:val="hybridMultilevel"/>
    <w:tmpl w:val="1CD22F88"/>
    <w:lvl w:ilvl="0" w:tplc="90AA6E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5D0D"/>
    <w:multiLevelType w:val="hybridMultilevel"/>
    <w:tmpl w:val="6470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534782"/>
    <w:multiLevelType w:val="hybridMultilevel"/>
    <w:tmpl w:val="D4DA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2F37"/>
    <w:multiLevelType w:val="hybridMultilevel"/>
    <w:tmpl w:val="91FB78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pStyle w:val="Nagwek2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FF75788"/>
    <w:multiLevelType w:val="hybridMultilevel"/>
    <w:tmpl w:val="86F01000"/>
    <w:lvl w:ilvl="0" w:tplc="FFFFFFFF">
      <w:numFmt w:val="decimal"/>
      <w:lvlText w:val="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547F3"/>
    <w:multiLevelType w:val="hybridMultilevel"/>
    <w:tmpl w:val="AAEC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5B2B15"/>
    <w:multiLevelType w:val="hybridMultilevel"/>
    <w:tmpl w:val="1744D9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7B96873"/>
    <w:multiLevelType w:val="hybridMultilevel"/>
    <w:tmpl w:val="8A7AD1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A1023E9"/>
    <w:multiLevelType w:val="hybridMultilevel"/>
    <w:tmpl w:val="1416DF48"/>
    <w:lvl w:ilvl="0" w:tplc="55C4A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9F5"/>
    <w:multiLevelType w:val="hybridMultilevel"/>
    <w:tmpl w:val="689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25322"/>
    <w:multiLevelType w:val="hybridMultilevel"/>
    <w:tmpl w:val="126E7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1D58"/>
    <w:multiLevelType w:val="hybridMultilevel"/>
    <w:tmpl w:val="2C2A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391E03"/>
    <w:multiLevelType w:val="hybridMultilevel"/>
    <w:tmpl w:val="84FC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C8056D"/>
    <w:multiLevelType w:val="hybridMultilevel"/>
    <w:tmpl w:val="477844CA"/>
    <w:lvl w:ilvl="0" w:tplc="478C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F15394"/>
    <w:multiLevelType w:val="multilevel"/>
    <w:tmpl w:val="AC269E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729DD"/>
    <w:multiLevelType w:val="hybridMultilevel"/>
    <w:tmpl w:val="D870B898"/>
    <w:lvl w:ilvl="0" w:tplc="B9081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6B04CA"/>
    <w:multiLevelType w:val="hybridMultilevel"/>
    <w:tmpl w:val="C0C8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25"/>
  </w:num>
  <w:num w:numId="5">
    <w:abstractNumId w:val="11"/>
  </w:num>
  <w:num w:numId="6">
    <w:abstractNumId w:val="31"/>
  </w:num>
  <w:num w:numId="7">
    <w:abstractNumId w:val="22"/>
  </w:num>
  <w:num w:numId="8">
    <w:abstractNumId w:val="35"/>
  </w:num>
  <w:num w:numId="9">
    <w:abstractNumId w:val="5"/>
  </w:num>
  <w:num w:numId="10">
    <w:abstractNumId w:val="30"/>
  </w:num>
  <w:num w:numId="11">
    <w:abstractNumId w:val="32"/>
  </w:num>
  <w:num w:numId="12">
    <w:abstractNumId w:val="8"/>
  </w:num>
  <w:num w:numId="13">
    <w:abstractNumId w:val="26"/>
  </w:num>
  <w:num w:numId="14">
    <w:abstractNumId w:val="6"/>
  </w:num>
  <w:num w:numId="15">
    <w:abstractNumId w:val="19"/>
  </w:num>
  <w:num w:numId="16">
    <w:abstractNumId w:val="18"/>
  </w:num>
  <w:num w:numId="17">
    <w:abstractNumId w:val="33"/>
  </w:num>
  <w:num w:numId="18">
    <w:abstractNumId w:val="14"/>
  </w:num>
  <w:num w:numId="19">
    <w:abstractNumId w:val="34"/>
  </w:num>
  <w:num w:numId="20">
    <w:abstractNumId w:val="1"/>
  </w:num>
  <w:num w:numId="21">
    <w:abstractNumId w:val="7"/>
  </w:num>
  <w:num w:numId="22">
    <w:abstractNumId w:val="3"/>
  </w:num>
  <w:num w:numId="23">
    <w:abstractNumId w:val="2"/>
  </w:num>
  <w:num w:numId="24">
    <w:abstractNumId w:val="0"/>
  </w:num>
  <w:num w:numId="25">
    <w:abstractNumId w:val="4"/>
  </w:num>
  <w:num w:numId="26">
    <w:abstractNumId w:val="15"/>
  </w:num>
  <w:num w:numId="27">
    <w:abstractNumId w:val="16"/>
  </w:num>
  <w:num w:numId="28">
    <w:abstractNumId w:val="28"/>
  </w:num>
  <w:num w:numId="29">
    <w:abstractNumId w:val="20"/>
  </w:num>
  <w:num w:numId="30">
    <w:abstractNumId w:val="29"/>
  </w:num>
  <w:num w:numId="31">
    <w:abstractNumId w:val="12"/>
  </w:num>
  <w:num w:numId="32">
    <w:abstractNumId w:val="27"/>
  </w:num>
  <w:num w:numId="33">
    <w:abstractNumId w:val="13"/>
  </w:num>
  <w:num w:numId="34">
    <w:abstractNumId w:val="36"/>
  </w:num>
  <w:num w:numId="35">
    <w:abstractNumId w:val="24"/>
  </w:num>
  <w:num w:numId="36">
    <w:abstractNumId w:val="9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AC"/>
    <w:rsid w:val="00000CCE"/>
    <w:rsid w:val="000055F9"/>
    <w:rsid w:val="00007A56"/>
    <w:rsid w:val="000164C5"/>
    <w:rsid w:val="00022D8B"/>
    <w:rsid w:val="00024449"/>
    <w:rsid w:val="00024E7E"/>
    <w:rsid w:val="00034817"/>
    <w:rsid w:val="00053761"/>
    <w:rsid w:val="00057A9A"/>
    <w:rsid w:val="000C5F0E"/>
    <w:rsid w:val="000D02AC"/>
    <w:rsid w:val="000D6A54"/>
    <w:rsid w:val="00114D9B"/>
    <w:rsid w:val="00156298"/>
    <w:rsid w:val="001A4D06"/>
    <w:rsid w:val="001B66AB"/>
    <w:rsid w:val="001E4A7C"/>
    <w:rsid w:val="001F37B3"/>
    <w:rsid w:val="00200A84"/>
    <w:rsid w:val="00243B28"/>
    <w:rsid w:val="00274181"/>
    <w:rsid w:val="002A243C"/>
    <w:rsid w:val="002A3008"/>
    <w:rsid w:val="002F4E3A"/>
    <w:rsid w:val="00317F80"/>
    <w:rsid w:val="00345456"/>
    <w:rsid w:val="0036008E"/>
    <w:rsid w:val="00372C2F"/>
    <w:rsid w:val="00380F46"/>
    <w:rsid w:val="0038535F"/>
    <w:rsid w:val="0038749A"/>
    <w:rsid w:val="003D6F04"/>
    <w:rsid w:val="00426FED"/>
    <w:rsid w:val="00427E9A"/>
    <w:rsid w:val="00471971"/>
    <w:rsid w:val="00472E8C"/>
    <w:rsid w:val="00485C63"/>
    <w:rsid w:val="0049549A"/>
    <w:rsid w:val="004B4CAB"/>
    <w:rsid w:val="004B6612"/>
    <w:rsid w:val="004C642E"/>
    <w:rsid w:val="004F61C7"/>
    <w:rsid w:val="004F62D2"/>
    <w:rsid w:val="005042AF"/>
    <w:rsid w:val="00511D06"/>
    <w:rsid w:val="005238F3"/>
    <w:rsid w:val="005250E7"/>
    <w:rsid w:val="00531ADB"/>
    <w:rsid w:val="00544524"/>
    <w:rsid w:val="005451D8"/>
    <w:rsid w:val="00546451"/>
    <w:rsid w:val="00551EE8"/>
    <w:rsid w:val="00555A54"/>
    <w:rsid w:val="00580786"/>
    <w:rsid w:val="00594E28"/>
    <w:rsid w:val="005A1D31"/>
    <w:rsid w:val="005B3C8F"/>
    <w:rsid w:val="005C081D"/>
    <w:rsid w:val="005C7799"/>
    <w:rsid w:val="005D6DB9"/>
    <w:rsid w:val="00612392"/>
    <w:rsid w:val="006207F2"/>
    <w:rsid w:val="0063088B"/>
    <w:rsid w:val="00644B0B"/>
    <w:rsid w:val="00653822"/>
    <w:rsid w:val="006933B0"/>
    <w:rsid w:val="006A3C21"/>
    <w:rsid w:val="006A7647"/>
    <w:rsid w:val="006D09AA"/>
    <w:rsid w:val="00716BAF"/>
    <w:rsid w:val="00716DDF"/>
    <w:rsid w:val="00721D33"/>
    <w:rsid w:val="00760FAC"/>
    <w:rsid w:val="00773055"/>
    <w:rsid w:val="0078345C"/>
    <w:rsid w:val="0078417A"/>
    <w:rsid w:val="007C6537"/>
    <w:rsid w:val="007E51BA"/>
    <w:rsid w:val="007F02D5"/>
    <w:rsid w:val="007F34EF"/>
    <w:rsid w:val="008026EB"/>
    <w:rsid w:val="00844E6B"/>
    <w:rsid w:val="008636E8"/>
    <w:rsid w:val="00875438"/>
    <w:rsid w:val="0087693C"/>
    <w:rsid w:val="00883F72"/>
    <w:rsid w:val="008B213A"/>
    <w:rsid w:val="008C1B39"/>
    <w:rsid w:val="008C4B74"/>
    <w:rsid w:val="008D5DB5"/>
    <w:rsid w:val="0094274A"/>
    <w:rsid w:val="0094448A"/>
    <w:rsid w:val="00955344"/>
    <w:rsid w:val="009560B4"/>
    <w:rsid w:val="009A5EAF"/>
    <w:rsid w:val="009B2237"/>
    <w:rsid w:val="009D0EF4"/>
    <w:rsid w:val="009D7D16"/>
    <w:rsid w:val="009E279E"/>
    <w:rsid w:val="009F1B4F"/>
    <w:rsid w:val="00A01E7E"/>
    <w:rsid w:val="00A449E8"/>
    <w:rsid w:val="00A44EC0"/>
    <w:rsid w:val="00A46FDE"/>
    <w:rsid w:val="00A81FAF"/>
    <w:rsid w:val="00AB7B3F"/>
    <w:rsid w:val="00AD3C52"/>
    <w:rsid w:val="00B34DA0"/>
    <w:rsid w:val="00B63AFE"/>
    <w:rsid w:val="00B63E36"/>
    <w:rsid w:val="00B70864"/>
    <w:rsid w:val="00B93BC4"/>
    <w:rsid w:val="00BB6835"/>
    <w:rsid w:val="00BC6FC2"/>
    <w:rsid w:val="00BF1422"/>
    <w:rsid w:val="00BF4A79"/>
    <w:rsid w:val="00BF4C4B"/>
    <w:rsid w:val="00C03AF6"/>
    <w:rsid w:val="00C2351E"/>
    <w:rsid w:val="00C25225"/>
    <w:rsid w:val="00C363C7"/>
    <w:rsid w:val="00C434EA"/>
    <w:rsid w:val="00C57405"/>
    <w:rsid w:val="00C634E3"/>
    <w:rsid w:val="00CA4087"/>
    <w:rsid w:val="00CB3C04"/>
    <w:rsid w:val="00CB3DFA"/>
    <w:rsid w:val="00CC409F"/>
    <w:rsid w:val="00CE4DCB"/>
    <w:rsid w:val="00D80FF6"/>
    <w:rsid w:val="00D8695B"/>
    <w:rsid w:val="00DA50DE"/>
    <w:rsid w:val="00DA59CA"/>
    <w:rsid w:val="00DB58E7"/>
    <w:rsid w:val="00DD4792"/>
    <w:rsid w:val="00DD7A27"/>
    <w:rsid w:val="00DE6550"/>
    <w:rsid w:val="00DE6B09"/>
    <w:rsid w:val="00E11BFA"/>
    <w:rsid w:val="00E53D0A"/>
    <w:rsid w:val="00E61320"/>
    <w:rsid w:val="00E6241D"/>
    <w:rsid w:val="00E66703"/>
    <w:rsid w:val="00E670A7"/>
    <w:rsid w:val="00E740E5"/>
    <w:rsid w:val="00E766E6"/>
    <w:rsid w:val="00E80FDE"/>
    <w:rsid w:val="00E84736"/>
    <w:rsid w:val="00EC128E"/>
    <w:rsid w:val="00ED5E33"/>
    <w:rsid w:val="00F105C2"/>
    <w:rsid w:val="00F1252B"/>
    <w:rsid w:val="00F32B9E"/>
    <w:rsid w:val="00F44F14"/>
    <w:rsid w:val="00F5152A"/>
    <w:rsid w:val="00F65CFB"/>
    <w:rsid w:val="00F76FF6"/>
    <w:rsid w:val="00FC2BD8"/>
    <w:rsid w:val="00FC53EC"/>
    <w:rsid w:val="00FD0E2D"/>
    <w:rsid w:val="00FD5B3F"/>
    <w:rsid w:val="00FF5B5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C7A11"/>
  <w15:docId w15:val="{AA476C4A-71E4-426F-B292-C0079BD7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CA"/>
    <w:pPr>
      <w:spacing w:line="360" w:lineRule="auto"/>
      <w:jc w:val="both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B70864"/>
    <w:pPr>
      <w:keepNext/>
      <w:widowControl w:val="0"/>
      <w:numPr>
        <w:ilvl w:val="1"/>
        <w:numId w:val="1"/>
      </w:numPr>
      <w:suppressAutoHyphens/>
      <w:spacing w:before="170" w:after="57" w:line="240" w:lineRule="auto"/>
      <w:ind w:left="850" w:hanging="850"/>
      <w:jc w:val="left"/>
      <w:outlineLvl w:val="1"/>
    </w:pPr>
    <w:rPr>
      <w:rFonts w:eastAsia="SimSun" w:cs="Mangal"/>
      <w:b/>
      <w:bCs/>
      <w:kern w:val="1"/>
      <w:sz w:val="3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0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Default"/>
    <w:next w:val="Default"/>
    <w:uiPriority w:val="99"/>
    <w:rsid w:val="000D02AC"/>
    <w:rPr>
      <w:color w:val="auto"/>
    </w:rPr>
  </w:style>
  <w:style w:type="paragraph" w:styleId="Akapitzlist">
    <w:name w:val="List Paragraph"/>
    <w:basedOn w:val="Normalny"/>
    <w:uiPriority w:val="34"/>
    <w:qFormat/>
    <w:rsid w:val="00FD0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D0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09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A50DE"/>
    <w:pPr>
      <w:spacing w:line="240" w:lineRule="auto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50DE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A5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A50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DA50DE"/>
    <w:pPr>
      <w:spacing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A50DE"/>
    <w:rPr>
      <w:rFonts w:eastAsia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7841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1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41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417A"/>
    <w:rPr>
      <w:rFonts w:cs="Times New Roman"/>
    </w:rPr>
  </w:style>
  <w:style w:type="paragraph" w:customStyle="1" w:styleId="Zawartotabeli">
    <w:name w:val="Zawartość tabeli"/>
    <w:basedOn w:val="Normalny"/>
    <w:rsid w:val="00FD5B3F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70864"/>
    <w:rPr>
      <w:rFonts w:eastAsia="SimSun" w:cs="Mangal"/>
      <w:b/>
      <w:bCs/>
      <w:kern w:val="1"/>
      <w:sz w:val="32"/>
      <w:szCs w:val="24"/>
      <w:lang w:eastAsia="hi-IN" w:bidi="hi-IN"/>
    </w:rPr>
  </w:style>
  <w:style w:type="paragraph" w:customStyle="1" w:styleId="ATytudokumentu">
    <w:name w:val="A. Tytuł dokumentu"/>
    <w:basedOn w:val="Normalny"/>
    <w:next w:val="Normalny"/>
    <w:rsid w:val="00B70864"/>
    <w:pPr>
      <w:widowControl w:val="0"/>
      <w:suppressAutoHyphens/>
      <w:spacing w:line="240" w:lineRule="auto"/>
      <w:jc w:val="center"/>
    </w:pPr>
    <w:rPr>
      <w:rFonts w:eastAsia="SimSun" w:cs="Mangal"/>
      <w:b/>
      <w:smallCaps/>
      <w:kern w:val="1"/>
      <w:sz w:val="30"/>
      <w:lang w:eastAsia="hi-IN" w:bidi="hi-IN"/>
    </w:rPr>
  </w:style>
  <w:style w:type="paragraph" w:customStyle="1" w:styleId="ADomylnie-odstpodgry">
    <w:name w:val="A. Domyślnie - odstęp od góry"/>
    <w:basedOn w:val="Normalny"/>
    <w:next w:val="Normalny"/>
    <w:rsid w:val="00B70864"/>
    <w:pPr>
      <w:widowControl w:val="0"/>
      <w:suppressAutoHyphens/>
      <w:spacing w:before="113" w:line="240" w:lineRule="auto"/>
      <w:jc w:val="left"/>
    </w:pPr>
    <w:rPr>
      <w:rFonts w:eastAsia="SimSun" w:cs="Mangal"/>
      <w:kern w:val="1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rsid w:val="00C25225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5225"/>
    <w:pPr>
      <w:widowControl w:val="0"/>
      <w:shd w:val="clear" w:color="auto" w:fill="FFFFFF"/>
      <w:spacing w:after="1820" w:line="266" w:lineRule="exact"/>
      <w:ind w:hanging="380"/>
      <w:jc w:val="left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E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E7"/>
    <w:rPr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C409F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F580-2FA9-4F57-AAF6-F6ABB137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</vt:lpstr>
    </vt:vector>
  </TitlesOfParts>
  <Company>WIW Opole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</dc:title>
  <dc:subject/>
  <dc:creator>Toposzkiewicz</dc:creator>
  <cp:keywords/>
  <dc:description/>
  <cp:lastModifiedBy>Ksiegowosc</cp:lastModifiedBy>
  <cp:revision>15</cp:revision>
  <cp:lastPrinted>2020-02-13T13:49:00Z</cp:lastPrinted>
  <dcterms:created xsi:type="dcterms:W3CDTF">2020-02-07T11:47:00Z</dcterms:created>
  <dcterms:modified xsi:type="dcterms:W3CDTF">2020-02-18T07:54:00Z</dcterms:modified>
</cp:coreProperties>
</file>